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71" w:rsidRDefault="00E51171" w:rsidP="007713CD">
      <w:pPr>
        <w:spacing w:before="60"/>
        <w:rPr>
          <w:rFonts w:ascii="Calibri" w:hAnsi="Calibri" w:cs="Calibri"/>
          <w:bCs/>
          <w:i/>
          <w:color w:val="000000"/>
          <w:sz w:val="18"/>
          <w:szCs w:val="1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9326FFD" wp14:editId="6EFEDFF9">
            <wp:simplePos x="0" y="0"/>
            <wp:positionH relativeFrom="column">
              <wp:posOffset>85181</wp:posOffset>
            </wp:positionH>
            <wp:positionV relativeFrom="paragraph">
              <wp:posOffset>362</wp:posOffset>
            </wp:positionV>
            <wp:extent cx="1079500" cy="899795"/>
            <wp:effectExtent l="0" t="0" r="6350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2" name="Picture 2" descr="InnoCE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CEN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058" w:rsidRPr="008C4712" w:rsidRDefault="00531058" w:rsidP="007713CD">
      <w:pPr>
        <w:spacing w:before="60"/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</w:pPr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US"/>
        </w:rPr>
        <w:t>573965</w:t>
      </w:r>
      <w:r w:rsidRPr="008C4712">
        <w:rPr>
          <w:rFonts w:ascii="Calibri" w:hAnsi="Calibri" w:cs="Calibri"/>
          <w:bCs/>
          <w:color w:val="000000"/>
          <w:sz w:val="18"/>
          <w:szCs w:val="18"/>
          <w:lang w:val="en-GB" w:eastAsia="en-GB"/>
        </w:rPr>
        <w:t xml:space="preserve"> </w:t>
      </w:r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>Enhancing innovation competences &amp; entrepreneurial skills in engineering education (</w:t>
      </w:r>
      <w:proofErr w:type="spellStart"/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>InnoCENS</w:t>
      </w:r>
      <w:proofErr w:type="spellEnd"/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 xml:space="preserve">)   </w:t>
      </w:r>
    </w:p>
    <w:p w:rsidR="00531058" w:rsidRPr="008C4712" w:rsidRDefault="009B48EC" w:rsidP="00035225">
      <w:pPr>
        <w:spacing w:before="80"/>
        <w:ind w:left="360" w:right="400"/>
        <w:rPr>
          <w:lang w:val="en-GB"/>
        </w:rPr>
      </w:pPr>
      <w:hyperlink r:id="rId8" w:history="1">
        <w:r w:rsidR="00531058" w:rsidRPr="008C4712">
          <w:rPr>
            <w:rStyle w:val="Hyperlink"/>
            <w:rFonts w:ascii="Calibri" w:hAnsi="Calibri" w:cs="Calibri"/>
            <w:i/>
            <w:color w:val="000000"/>
            <w:sz w:val="18"/>
            <w:szCs w:val="18"/>
            <w:u w:val="none"/>
            <w:lang w:val="en-GB" w:eastAsia="en-GB"/>
          </w:rPr>
          <w:t>http://gidec.abe.kth.se/InnoCENS/</w:t>
        </w:r>
      </w:hyperlink>
      <w:r w:rsidR="00531058" w:rsidRPr="008C4712">
        <w:rPr>
          <w:lang w:val="en-GB"/>
        </w:rPr>
        <w:br/>
        <w:t>_</w:t>
      </w:r>
      <w:r w:rsidR="00531058">
        <w:rPr>
          <w:lang w:val="en-GB"/>
        </w:rPr>
        <w:t>_______________________________</w:t>
      </w:r>
      <w:r w:rsidR="00531058" w:rsidRPr="008C4712">
        <w:rPr>
          <w:lang w:val="en-GB"/>
        </w:rPr>
        <w:t>__________________________</w:t>
      </w:r>
    </w:p>
    <w:p w:rsidR="00DD3808" w:rsidRPr="009B1D0A" w:rsidRDefault="00531058" w:rsidP="00DD3808">
      <w:pPr>
        <w:jc w:val="center"/>
        <w:rPr>
          <w:rFonts w:ascii="Calibri" w:hAnsi="Calibri"/>
          <w:sz w:val="22"/>
          <w:szCs w:val="22"/>
          <w:lang w:val="en-US"/>
        </w:rPr>
      </w:pP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="004933E9">
        <w:rPr>
          <w:rFonts w:ascii="Calibri" w:hAnsi="Calibri"/>
          <w:lang w:val="en-US"/>
        </w:rPr>
        <w:tab/>
      </w:r>
      <w:r w:rsidR="004933E9">
        <w:rPr>
          <w:rFonts w:ascii="Calibri" w:hAnsi="Calibri"/>
          <w:lang w:val="en-US"/>
        </w:rPr>
        <w:tab/>
      </w:r>
      <w:r w:rsidR="004933E9">
        <w:rPr>
          <w:rFonts w:ascii="Calibri" w:hAnsi="Calibri"/>
          <w:lang w:val="en-US"/>
        </w:rPr>
        <w:tab/>
      </w:r>
      <w:r w:rsidR="004933E9">
        <w:rPr>
          <w:rFonts w:ascii="Calibri" w:hAnsi="Calibri"/>
          <w:lang w:val="en-US"/>
        </w:rPr>
        <w:tab/>
      </w:r>
      <w:r w:rsidR="004933E9">
        <w:rPr>
          <w:rFonts w:ascii="Calibri" w:hAnsi="Calibri"/>
          <w:lang w:val="en-US"/>
        </w:rPr>
        <w:tab/>
      </w:r>
      <w:r w:rsidR="003B76D8">
        <w:rPr>
          <w:rFonts w:ascii="Calibri" w:hAnsi="Calibri"/>
          <w:lang w:val="en-US"/>
        </w:rPr>
        <w:tab/>
      </w:r>
      <w:r w:rsidR="003B76D8">
        <w:rPr>
          <w:rFonts w:ascii="Calibri" w:hAnsi="Calibri"/>
          <w:lang w:val="en-US"/>
        </w:rPr>
        <w:tab/>
      </w:r>
      <w:r w:rsidR="003B76D8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</w:p>
    <w:p w:rsidR="00E51171" w:rsidRPr="00DD3808" w:rsidRDefault="000455DA" w:rsidP="00DD3808">
      <w:pPr>
        <w:jc w:val="center"/>
        <w:rPr>
          <w:rFonts w:ascii="Calibri" w:hAnsi="Calibri"/>
          <w:b/>
          <w:sz w:val="36"/>
          <w:szCs w:val="36"/>
          <w:lang w:val="en-US"/>
        </w:rPr>
      </w:pPr>
      <w:r>
        <w:rPr>
          <w:rFonts w:ascii="Calibri" w:hAnsi="Calibri"/>
          <w:b/>
          <w:sz w:val="36"/>
          <w:szCs w:val="36"/>
          <w:lang w:val="en-US"/>
        </w:rPr>
        <w:t xml:space="preserve">Innovation </w:t>
      </w:r>
      <w:r w:rsidR="00DD3808">
        <w:rPr>
          <w:rFonts w:ascii="Calibri" w:hAnsi="Calibri"/>
          <w:b/>
          <w:sz w:val="36"/>
          <w:szCs w:val="36"/>
          <w:lang w:val="en-US"/>
        </w:rPr>
        <w:t>Business Idea</w:t>
      </w:r>
    </w:p>
    <w:p w:rsidR="00E51171" w:rsidRPr="008C4712" w:rsidRDefault="00E51171" w:rsidP="003B76D8">
      <w:pPr>
        <w:spacing w:line="240" w:lineRule="exact"/>
        <w:rPr>
          <w:rFonts w:ascii="Calibri" w:hAnsi="Calibri"/>
          <w:lang w:val="en-US"/>
        </w:rPr>
      </w:pPr>
    </w:p>
    <w:p w:rsidR="009B1D0A" w:rsidRDefault="002313EE" w:rsidP="00E51171">
      <w:pP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Submitted for </w:t>
      </w:r>
      <w:r w:rsidR="00E51171">
        <w:rPr>
          <w:rFonts w:ascii="Calibri" w:hAnsi="Calibri"/>
          <w:sz w:val="22"/>
          <w:szCs w:val="22"/>
          <w:lang w:val="en-US"/>
        </w:rPr>
        <w:t xml:space="preserve">Innovation </w:t>
      </w:r>
      <w:r w:rsidR="003F28B8">
        <w:rPr>
          <w:rFonts w:ascii="Calibri" w:hAnsi="Calibri"/>
          <w:sz w:val="22"/>
          <w:szCs w:val="22"/>
          <w:lang w:val="en-US"/>
        </w:rPr>
        <w:t xml:space="preserve">Business Idea </w:t>
      </w:r>
      <w:r w:rsidR="00E51171">
        <w:rPr>
          <w:rFonts w:ascii="Calibri" w:hAnsi="Calibri"/>
          <w:sz w:val="22"/>
          <w:szCs w:val="22"/>
          <w:lang w:val="en-US"/>
        </w:rPr>
        <w:t>Competition</w:t>
      </w:r>
    </w:p>
    <w:p w:rsidR="009B1D0A" w:rsidRDefault="009B1D0A" w:rsidP="009B1D0A">
      <w:pPr>
        <w:rPr>
          <w:rFonts w:ascii="Calibri" w:hAnsi="Calibri"/>
          <w:sz w:val="22"/>
          <w:szCs w:val="22"/>
          <w:lang w:val="en-US"/>
        </w:rPr>
      </w:pPr>
    </w:p>
    <w:p w:rsidR="00D97EA4" w:rsidRDefault="00D97EA4" w:rsidP="009B1D0A">
      <w:pPr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4964"/>
      </w:tblGrid>
      <w:tr w:rsidR="00E51171" w:rsidTr="00E51171">
        <w:trPr>
          <w:trHeight w:val="454"/>
        </w:trPr>
        <w:tc>
          <w:tcPr>
            <w:tcW w:w="5096" w:type="dxa"/>
            <w:gridSpan w:val="2"/>
            <w:vAlign w:val="center"/>
          </w:tcPr>
          <w:p w:rsidR="00E51171" w:rsidRPr="002313EE" w:rsidRDefault="00E51171" w:rsidP="009B1D0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Preliminary title</w:t>
            </w:r>
          </w:p>
        </w:tc>
        <w:tc>
          <w:tcPr>
            <w:tcW w:w="4964" w:type="dxa"/>
            <w:vAlign w:val="center"/>
          </w:tcPr>
          <w:p w:rsidR="00E51171" w:rsidRDefault="00E51171" w:rsidP="009B1D0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5096" w:type="dxa"/>
            <w:gridSpan w:val="2"/>
            <w:vAlign w:val="center"/>
          </w:tcPr>
          <w:p w:rsidR="00E51171" w:rsidRPr="002313EE" w:rsidRDefault="00E51171" w:rsidP="009B1D0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Acronym</w:t>
            </w:r>
          </w:p>
        </w:tc>
        <w:tc>
          <w:tcPr>
            <w:tcW w:w="4964" w:type="dxa"/>
            <w:vAlign w:val="center"/>
          </w:tcPr>
          <w:p w:rsidR="00E51171" w:rsidRDefault="00E51171" w:rsidP="009B1D0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5096" w:type="dxa"/>
            <w:gridSpan w:val="2"/>
            <w:vAlign w:val="center"/>
          </w:tcPr>
          <w:p w:rsidR="00E51171" w:rsidRPr="002313EE" w:rsidRDefault="00E51171" w:rsidP="009B1D0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University represented</w:t>
            </w:r>
          </w:p>
        </w:tc>
        <w:tc>
          <w:tcPr>
            <w:tcW w:w="4964" w:type="dxa"/>
            <w:vAlign w:val="center"/>
          </w:tcPr>
          <w:p w:rsidR="00E51171" w:rsidRDefault="00E51171" w:rsidP="009B1D0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 w:val="restart"/>
            <w:vAlign w:val="center"/>
          </w:tcPr>
          <w:p w:rsidR="00E51171" w:rsidRPr="002313EE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Team member 1 </w:t>
            </w:r>
          </w:p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(= contact person)</w:t>
            </w:r>
          </w:p>
        </w:tc>
        <w:tc>
          <w:tcPr>
            <w:tcW w:w="2548" w:type="dxa"/>
            <w:vAlign w:val="center"/>
          </w:tcPr>
          <w:p w:rsidR="00E51171" w:rsidRDefault="00E51171" w:rsidP="00E5117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First name, family name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/Year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Mobile No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 w:val="restart"/>
            <w:vAlign w:val="center"/>
          </w:tcPr>
          <w:p w:rsidR="00E51171" w:rsidRPr="002313EE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Team member 2</w:t>
            </w: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First name, family name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Pr="002313EE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/Year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Pr="002313EE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Pr="002313EE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Mobile No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 w:val="restart"/>
            <w:vAlign w:val="center"/>
          </w:tcPr>
          <w:p w:rsidR="00E51171" w:rsidRPr="002313EE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Team member 3</w:t>
            </w: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First name, family name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/Year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2548" w:type="dxa"/>
            <w:vMerge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Mobile No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RPr="00ED059F" w:rsidTr="009C110E">
        <w:trPr>
          <w:trHeight w:val="2559"/>
        </w:trPr>
        <w:tc>
          <w:tcPr>
            <w:tcW w:w="5096" w:type="dxa"/>
            <w:gridSpan w:val="2"/>
            <w:vAlign w:val="center"/>
          </w:tcPr>
          <w:p w:rsidR="00E51171" w:rsidRDefault="00E51171" w:rsidP="00B713F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Short description of the business idea</w:t>
            </w:r>
          </w:p>
          <w:p w:rsidR="00ED059F" w:rsidRPr="00ED059F" w:rsidRDefault="00ED059F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D059F">
              <w:rPr>
                <w:rFonts w:ascii="Calibri" w:hAnsi="Calibri"/>
                <w:sz w:val="22"/>
                <w:szCs w:val="22"/>
                <w:lang w:val="en-US"/>
              </w:rPr>
              <w:t>(max 5000 characters)</w:t>
            </w:r>
          </w:p>
        </w:tc>
        <w:tc>
          <w:tcPr>
            <w:tcW w:w="4964" w:type="dxa"/>
            <w:vAlign w:val="center"/>
          </w:tcPr>
          <w:p w:rsidR="00E51171" w:rsidRDefault="00E51171" w:rsidP="00B713F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28B8" w:rsidRPr="009C110E" w:rsidTr="009C110E">
        <w:trPr>
          <w:trHeight w:val="696"/>
        </w:trPr>
        <w:tc>
          <w:tcPr>
            <w:tcW w:w="5096" w:type="dxa"/>
            <w:gridSpan w:val="2"/>
            <w:vAlign w:val="center"/>
          </w:tcPr>
          <w:p w:rsidR="003F28B8" w:rsidRPr="002313EE" w:rsidRDefault="003F28B8" w:rsidP="003F28B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What is the novelty in your business idea?</w:t>
            </w:r>
          </w:p>
        </w:tc>
        <w:tc>
          <w:tcPr>
            <w:tcW w:w="4964" w:type="dxa"/>
            <w:vAlign w:val="center"/>
          </w:tcPr>
          <w:p w:rsidR="003F28B8" w:rsidRDefault="003F28B8" w:rsidP="0035020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C110E" w:rsidTr="009C110E">
        <w:trPr>
          <w:trHeight w:val="706"/>
        </w:trPr>
        <w:tc>
          <w:tcPr>
            <w:tcW w:w="5096" w:type="dxa"/>
            <w:gridSpan w:val="2"/>
            <w:vAlign w:val="center"/>
          </w:tcPr>
          <w:p w:rsidR="009C110E" w:rsidRPr="002313EE" w:rsidRDefault="009C110E" w:rsidP="0015670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Who are your customers?</w:t>
            </w:r>
          </w:p>
        </w:tc>
        <w:tc>
          <w:tcPr>
            <w:tcW w:w="4964" w:type="dxa"/>
            <w:vAlign w:val="center"/>
          </w:tcPr>
          <w:p w:rsidR="009C110E" w:rsidRDefault="009C110E" w:rsidP="0015670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28B8" w:rsidTr="0035020C">
        <w:trPr>
          <w:trHeight w:val="454"/>
        </w:trPr>
        <w:tc>
          <w:tcPr>
            <w:tcW w:w="5096" w:type="dxa"/>
            <w:gridSpan w:val="2"/>
            <w:vAlign w:val="center"/>
          </w:tcPr>
          <w:p w:rsidR="003F28B8" w:rsidRPr="002313EE" w:rsidRDefault="003F28B8" w:rsidP="0035020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964" w:type="dxa"/>
            <w:vAlign w:val="center"/>
          </w:tcPr>
          <w:p w:rsidR="003F28B8" w:rsidRDefault="003F28B8" w:rsidP="0035020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51171" w:rsidTr="00E51171">
        <w:trPr>
          <w:trHeight w:val="454"/>
        </w:trPr>
        <w:tc>
          <w:tcPr>
            <w:tcW w:w="5096" w:type="dxa"/>
            <w:gridSpan w:val="2"/>
            <w:vAlign w:val="center"/>
          </w:tcPr>
          <w:p w:rsidR="00E51171" w:rsidRPr="002313EE" w:rsidRDefault="00E51171" w:rsidP="009B1D0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>Date of submission</w:t>
            </w:r>
          </w:p>
        </w:tc>
        <w:tc>
          <w:tcPr>
            <w:tcW w:w="4964" w:type="dxa"/>
            <w:vAlign w:val="center"/>
          </w:tcPr>
          <w:p w:rsidR="00E51171" w:rsidRDefault="00E51171" w:rsidP="009B1D0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97EA4" w:rsidRPr="009B1D0A" w:rsidRDefault="00D97EA4" w:rsidP="009B1D0A">
      <w:pPr>
        <w:rPr>
          <w:rFonts w:ascii="Calibri" w:hAnsi="Calibri"/>
          <w:sz w:val="22"/>
          <w:szCs w:val="22"/>
          <w:lang w:val="en-US"/>
        </w:rPr>
      </w:pPr>
    </w:p>
    <w:sectPr w:rsidR="00D97EA4" w:rsidRPr="009B1D0A" w:rsidSect="00D92A55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EC" w:rsidRDefault="009B48EC" w:rsidP="00AB37AC">
      <w:r>
        <w:separator/>
      </w:r>
    </w:p>
  </w:endnote>
  <w:endnote w:type="continuationSeparator" w:id="0">
    <w:p w:rsidR="009B48EC" w:rsidRDefault="009B48E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EC" w:rsidRDefault="009B48EC" w:rsidP="00AB37AC">
      <w:r>
        <w:separator/>
      </w:r>
    </w:p>
  </w:footnote>
  <w:footnote w:type="continuationSeparator" w:id="0">
    <w:p w:rsidR="009B48EC" w:rsidRDefault="009B48EC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C006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56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9320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0438"/>
    <w:multiLevelType w:val="hybridMultilevel"/>
    <w:tmpl w:val="F0EC4510"/>
    <w:lvl w:ilvl="0" w:tplc="0D3C33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FA960240">
      <w:start w:val="1"/>
      <w:numFmt w:val="lowerRoman"/>
      <w:lvlText w:val="(%2)."/>
      <w:lvlJc w:val="righ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6D"/>
    <w:rsid w:val="00002280"/>
    <w:rsid w:val="000023AA"/>
    <w:rsid w:val="00003870"/>
    <w:rsid w:val="000051E9"/>
    <w:rsid w:val="000065C6"/>
    <w:rsid w:val="0000708E"/>
    <w:rsid w:val="00012941"/>
    <w:rsid w:val="00021407"/>
    <w:rsid w:val="00022E74"/>
    <w:rsid w:val="00024F3B"/>
    <w:rsid w:val="00030BAC"/>
    <w:rsid w:val="00030BD0"/>
    <w:rsid w:val="000318C7"/>
    <w:rsid w:val="000326E5"/>
    <w:rsid w:val="00034B5E"/>
    <w:rsid w:val="00035225"/>
    <w:rsid w:val="00037431"/>
    <w:rsid w:val="00037A26"/>
    <w:rsid w:val="00040661"/>
    <w:rsid w:val="00040F01"/>
    <w:rsid w:val="000416D5"/>
    <w:rsid w:val="00042974"/>
    <w:rsid w:val="00042C9B"/>
    <w:rsid w:val="000455DA"/>
    <w:rsid w:val="000603E5"/>
    <w:rsid w:val="00065588"/>
    <w:rsid w:val="00065763"/>
    <w:rsid w:val="00065FD2"/>
    <w:rsid w:val="00066112"/>
    <w:rsid w:val="00066A47"/>
    <w:rsid w:val="00067058"/>
    <w:rsid w:val="0007027E"/>
    <w:rsid w:val="000718B4"/>
    <w:rsid w:val="0007375D"/>
    <w:rsid w:val="00081CE7"/>
    <w:rsid w:val="00082552"/>
    <w:rsid w:val="000901DF"/>
    <w:rsid w:val="00090A70"/>
    <w:rsid w:val="00095FD6"/>
    <w:rsid w:val="00097C50"/>
    <w:rsid w:val="000A10EC"/>
    <w:rsid w:val="000A205A"/>
    <w:rsid w:val="000A271A"/>
    <w:rsid w:val="000A3DEE"/>
    <w:rsid w:val="000A5E28"/>
    <w:rsid w:val="000A5E7E"/>
    <w:rsid w:val="000A7688"/>
    <w:rsid w:val="000B2F07"/>
    <w:rsid w:val="000B34DA"/>
    <w:rsid w:val="000B4D37"/>
    <w:rsid w:val="000B62BC"/>
    <w:rsid w:val="000B6A2E"/>
    <w:rsid w:val="000B6F85"/>
    <w:rsid w:val="000C159A"/>
    <w:rsid w:val="000C1AEB"/>
    <w:rsid w:val="000C2F4A"/>
    <w:rsid w:val="000C6C27"/>
    <w:rsid w:val="000C6D39"/>
    <w:rsid w:val="000C7941"/>
    <w:rsid w:val="000D0F58"/>
    <w:rsid w:val="000D1121"/>
    <w:rsid w:val="000D1C7B"/>
    <w:rsid w:val="000D3F1E"/>
    <w:rsid w:val="000D49D4"/>
    <w:rsid w:val="000D4B31"/>
    <w:rsid w:val="000D750D"/>
    <w:rsid w:val="000D77AF"/>
    <w:rsid w:val="000E001C"/>
    <w:rsid w:val="000E0B56"/>
    <w:rsid w:val="000E21E5"/>
    <w:rsid w:val="000E3319"/>
    <w:rsid w:val="000F0D78"/>
    <w:rsid w:val="000F250D"/>
    <w:rsid w:val="000F395A"/>
    <w:rsid w:val="000F4D63"/>
    <w:rsid w:val="000F5F9C"/>
    <w:rsid w:val="000F6E04"/>
    <w:rsid w:val="00100DDD"/>
    <w:rsid w:val="00101074"/>
    <w:rsid w:val="00102780"/>
    <w:rsid w:val="00102834"/>
    <w:rsid w:val="00102EC6"/>
    <w:rsid w:val="001043CA"/>
    <w:rsid w:val="001115B8"/>
    <w:rsid w:val="00112625"/>
    <w:rsid w:val="00112D17"/>
    <w:rsid w:val="00113314"/>
    <w:rsid w:val="00114CB5"/>
    <w:rsid w:val="00114E62"/>
    <w:rsid w:val="00116767"/>
    <w:rsid w:val="00116982"/>
    <w:rsid w:val="00116CA2"/>
    <w:rsid w:val="00122B2A"/>
    <w:rsid w:val="0013353E"/>
    <w:rsid w:val="001355CE"/>
    <w:rsid w:val="00136F75"/>
    <w:rsid w:val="00143B3F"/>
    <w:rsid w:val="00143B94"/>
    <w:rsid w:val="00145687"/>
    <w:rsid w:val="00146BBB"/>
    <w:rsid w:val="001479FD"/>
    <w:rsid w:val="00147C60"/>
    <w:rsid w:val="00150622"/>
    <w:rsid w:val="00155E85"/>
    <w:rsid w:val="001621F9"/>
    <w:rsid w:val="001633F3"/>
    <w:rsid w:val="00164FC0"/>
    <w:rsid w:val="0016647D"/>
    <w:rsid w:val="0016684F"/>
    <w:rsid w:val="00170E70"/>
    <w:rsid w:val="00171019"/>
    <w:rsid w:val="001741B3"/>
    <w:rsid w:val="00174B48"/>
    <w:rsid w:val="00176FAD"/>
    <w:rsid w:val="001816F4"/>
    <w:rsid w:val="001842E5"/>
    <w:rsid w:val="0018534E"/>
    <w:rsid w:val="001858D3"/>
    <w:rsid w:val="0018642A"/>
    <w:rsid w:val="00187523"/>
    <w:rsid w:val="001905B7"/>
    <w:rsid w:val="00192F7F"/>
    <w:rsid w:val="001937CC"/>
    <w:rsid w:val="00194879"/>
    <w:rsid w:val="001A07A4"/>
    <w:rsid w:val="001A2090"/>
    <w:rsid w:val="001A21D3"/>
    <w:rsid w:val="001A450A"/>
    <w:rsid w:val="001A5641"/>
    <w:rsid w:val="001A730A"/>
    <w:rsid w:val="001B14F2"/>
    <w:rsid w:val="001B64AF"/>
    <w:rsid w:val="001C104B"/>
    <w:rsid w:val="001C392A"/>
    <w:rsid w:val="001C498E"/>
    <w:rsid w:val="001C506F"/>
    <w:rsid w:val="001D365C"/>
    <w:rsid w:val="001D43A3"/>
    <w:rsid w:val="001D6027"/>
    <w:rsid w:val="001D77DE"/>
    <w:rsid w:val="001E2129"/>
    <w:rsid w:val="001E4848"/>
    <w:rsid w:val="001E484B"/>
    <w:rsid w:val="001E6DBD"/>
    <w:rsid w:val="001F12BA"/>
    <w:rsid w:val="001F1CFA"/>
    <w:rsid w:val="001F2AF3"/>
    <w:rsid w:val="001F2CF9"/>
    <w:rsid w:val="001F330F"/>
    <w:rsid w:val="001F3547"/>
    <w:rsid w:val="001F5544"/>
    <w:rsid w:val="001F5F63"/>
    <w:rsid w:val="00201909"/>
    <w:rsid w:val="00201D03"/>
    <w:rsid w:val="0020317B"/>
    <w:rsid w:val="002067B9"/>
    <w:rsid w:val="00206FBA"/>
    <w:rsid w:val="002103D9"/>
    <w:rsid w:val="00212B9C"/>
    <w:rsid w:val="00213E13"/>
    <w:rsid w:val="00213E3A"/>
    <w:rsid w:val="002160BA"/>
    <w:rsid w:val="0021723C"/>
    <w:rsid w:val="0022481B"/>
    <w:rsid w:val="00224889"/>
    <w:rsid w:val="00225AFD"/>
    <w:rsid w:val="002273E5"/>
    <w:rsid w:val="00230BE0"/>
    <w:rsid w:val="002313EE"/>
    <w:rsid w:val="002449FC"/>
    <w:rsid w:val="0024641C"/>
    <w:rsid w:val="002504D6"/>
    <w:rsid w:val="00251861"/>
    <w:rsid w:val="00255C94"/>
    <w:rsid w:val="00256695"/>
    <w:rsid w:val="00256B5C"/>
    <w:rsid w:val="00260308"/>
    <w:rsid w:val="002615BF"/>
    <w:rsid w:val="002623AE"/>
    <w:rsid w:val="00265C23"/>
    <w:rsid w:val="00267BBD"/>
    <w:rsid w:val="00270971"/>
    <w:rsid w:val="00271A57"/>
    <w:rsid w:val="00272E64"/>
    <w:rsid w:val="00277636"/>
    <w:rsid w:val="00284823"/>
    <w:rsid w:val="00284FD6"/>
    <w:rsid w:val="002855E0"/>
    <w:rsid w:val="00286818"/>
    <w:rsid w:val="00287B4F"/>
    <w:rsid w:val="00287EC7"/>
    <w:rsid w:val="002901B4"/>
    <w:rsid w:val="00292622"/>
    <w:rsid w:val="002935C0"/>
    <w:rsid w:val="002970B0"/>
    <w:rsid w:val="0029730E"/>
    <w:rsid w:val="002A012C"/>
    <w:rsid w:val="002A0212"/>
    <w:rsid w:val="002A115A"/>
    <w:rsid w:val="002A1CC6"/>
    <w:rsid w:val="002A20C9"/>
    <w:rsid w:val="002A71EE"/>
    <w:rsid w:val="002A7C06"/>
    <w:rsid w:val="002B01F3"/>
    <w:rsid w:val="002B28DD"/>
    <w:rsid w:val="002B395A"/>
    <w:rsid w:val="002B5435"/>
    <w:rsid w:val="002C734C"/>
    <w:rsid w:val="002D19C9"/>
    <w:rsid w:val="002D3304"/>
    <w:rsid w:val="002D5CA1"/>
    <w:rsid w:val="002D7907"/>
    <w:rsid w:val="002E1265"/>
    <w:rsid w:val="002E2C42"/>
    <w:rsid w:val="002E3248"/>
    <w:rsid w:val="002E47D4"/>
    <w:rsid w:val="002E4ADA"/>
    <w:rsid w:val="002E6051"/>
    <w:rsid w:val="002F7BBA"/>
    <w:rsid w:val="00300E25"/>
    <w:rsid w:val="003029BA"/>
    <w:rsid w:val="0030421D"/>
    <w:rsid w:val="00305921"/>
    <w:rsid w:val="00307E16"/>
    <w:rsid w:val="00310604"/>
    <w:rsid w:val="00311354"/>
    <w:rsid w:val="00313674"/>
    <w:rsid w:val="00315230"/>
    <w:rsid w:val="00320752"/>
    <w:rsid w:val="003225FE"/>
    <w:rsid w:val="00326CE3"/>
    <w:rsid w:val="00327368"/>
    <w:rsid w:val="0033780F"/>
    <w:rsid w:val="00342761"/>
    <w:rsid w:val="00342798"/>
    <w:rsid w:val="00343CCE"/>
    <w:rsid w:val="00361DBC"/>
    <w:rsid w:val="00361F45"/>
    <w:rsid w:val="0036418F"/>
    <w:rsid w:val="00365E11"/>
    <w:rsid w:val="00367761"/>
    <w:rsid w:val="0036781B"/>
    <w:rsid w:val="00367FAE"/>
    <w:rsid w:val="003704BD"/>
    <w:rsid w:val="00373C82"/>
    <w:rsid w:val="00374D7F"/>
    <w:rsid w:val="003752CD"/>
    <w:rsid w:val="003777E8"/>
    <w:rsid w:val="003808ED"/>
    <w:rsid w:val="00380DB0"/>
    <w:rsid w:val="00381D39"/>
    <w:rsid w:val="00383193"/>
    <w:rsid w:val="00383258"/>
    <w:rsid w:val="00384647"/>
    <w:rsid w:val="003901DC"/>
    <w:rsid w:val="00391E9A"/>
    <w:rsid w:val="00393823"/>
    <w:rsid w:val="003945C4"/>
    <w:rsid w:val="00394816"/>
    <w:rsid w:val="00397761"/>
    <w:rsid w:val="003A1E5A"/>
    <w:rsid w:val="003A2099"/>
    <w:rsid w:val="003A221F"/>
    <w:rsid w:val="003A3DAB"/>
    <w:rsid w:val="003A3FBA"/>
    <w:rsid w:val="003A4038"/>
    <w:rsid w:val="003A53AD"/>
    <w:rsid w:val="003A70B6"/>
    <w:rsid w:val="003B226A"/>
    <w:rsid w:val="003B2FDE"/>
    <w:rsid w:val="003B516E"/>
    <w:rsid w:val="003B55F6"/>
    <w:rsid w:val="003B60CD"/>
    <w:rsid w:val="003B76D8"/>
    <w:rsid w:val="003C05AE"/>
    <w:rsid w:val="003C1C0F"/>
    <w:rsid w:val="003C25A6"/>
    <w:rsid w:val="003C36C9"/>
    <w:rsid w:val="003C3B3F"/>
    <w:rsid w:val="003C7FDF"/>
    <w:rsid w:val="003D1680"/>
    <w:rsid w:val="003D2B27"/>
    <w:rsid w:val="003D5E50"/>
    <w:rsid w:val="003E0D2E"/>
    <w:rsid w:val="003E16D6"/>
    <w:rsid w:val="003E1C72"/>
    <w:rsid w:val="003E264A"/>
    <w:rsid w:val="003F0B46"/>
    <w:rsid w:val="003F1F49"/>
    <w:rsid w:val="003F28B8"/>
    <w:rsid w:val="003F3C88"/>
    <w:rsid w:val="003F51A3"/>
    <w:rsid w:val="003F678E"/>
    <w:rsid w:val="00400AD0"/>
    <w:rsid w:val="00412A23"/>
    <w:rsid w:val="00420682"/>
    <w:rsid w:val="0042310A"/>
    <w:rsid w:val="00431ABD"/>
    <w:rsid w:val="004334B8"/>
    <w:rsid w:val="00434DE6"/>
    <w:rsid w:val="00436279"/>
    <w:rsid w:val="004403E0"/>
    <w:rsid w:val="00441FAC"/>
    <w:rsid w:val="00443A64"/>
    <w:rsid w:val="00450B3E"/>
    <w:rsid w:val="00451337"/>
    <w:rsid w:val="004534DC"/>
    <w:rsid w:val="00453ECD"/>
    <w:rsid w:val="00454DC8"/>
    <w:rsid w:val="00455138"/>
    <w:rsid w:val="00456A10"/>
    <w:rsid w:val="004701B6"/>
    <w:rsid w:val="004708AE"/>
    <w:rsid w:val="00474141"/>
    <w:rsid w:val="0048225E"/>
    <w:rsid w:val="00484892"/>
    <w:rsid w:val="004849FE"/>
    <w:rsid w:val="00484AB4"/>
    <w:rsid w:val="004854FA"/>
    <w:rsid w:val="00490907"/>
    <w:rsid w:val="004921D8"/>
    <w:rsid w:val="004933E9"/>
    <w:rsid w:val="004945DF"/>
    <w:rsid w:val="00495B0C"/>
    <w:rsid w:val="00495BFB"/>
    <w:rsid w:val="00495C3C"/>
    <w:rsid w:val="004967F7"/>
    <w:rsid w:val="00497207"/>
    <w:rsid w:val="004A3440"/>
    <w:rsid w:val="004A5A66"/>
    <w:rsid w:val="004B3394"/>
    <w:rsid w:val="004B6816"/>
    <w:rsid w:val="004C4942"/>
    <w:rsid w:val="004D585F"/>
    <w:rsid w:val="004E0109"/>
    <w:rsid w:val="004E2E42"/>
    <w:rsid w:val="004E5961"/>
    <w:rsid w:val="004E6725"/>
    <w:rsid w:val="004F0B7A"/>
    <w:rsid w:val="004F2865"/>
    <w:rsid w:val="004F631A"/>
    <w:rsid w:val="004F684C"/>
    <w:rsid w:val="004F69D1"/>
    <w:rsid w:val="00501576"/>
    <w:rsid w:val="00501774"/>
    <w:rsid w:val="00503C18"/>
    <w:rsid w:val="0050443C"/>
    <w:rsid w:val="00504504"/>
    <w:rsid w:val="00505317"/>
    <w:rsid w:val="0050633B"/>
    <w:rsid w:val="00512EF6"/>
    <w:rsid w:val="005144F4"/>
    <w:rsid w:val="00516198"/>
    <w:rsid w:val="00516DE4"/>
    <w:rsid w:val="005200F6"/>
    <w:rsid w:val="00520FFD"/>
    <w:rsid w:val="00522DF0"/>
    <w:rsid w:val="00523FF5"/>
    <w:rsid w:val="005270A7"/>
    <w:rsid w:val="00531058"/>
    <w:rsid w:val="00532933"/>
    <w:rsid w:val="00532DD8"/>
    <w:rsid w:val="00533914"/>
    <w:rsid w:val="005353B4"/>
    <w:rsid w:val="005360AA"/>
    <w:rsid w:val="00536B99"/>
    <w:rsid w:val="00540A89"/>
    <w:rsid w:val="005414A4"/>
    <w:rsid w:val="005424D3"/>
    <w:rsid w:val="0054475C"/>
    <w:rsid w:val="00546DC7"/>
    <w:rsid w:val="005472C5"/>
    <w:rsid w:val="00547786"/>
    <w:rsid w:val="00547E65"/>
    <w:rsid w:val="005501A1"/>
    <w:rsid w:val="00553978"/>
    <w:rsid w:val="00555B1D"/>
    <w:rsid w:val="00556909"/>
    <w:rsid w:val="0055753C"/>
    <w:rsid w:val="00557DC2"/>
    <w:rsid w:val="00564E27"/>
    <w:rsid w:val="0057449A"/>
    <w:rsid w:val="0057553D"/>
    <w:rsid w:val="005756A0"/>
    <w:rsid w:val="005759B2"/>
    <w:rsid w:val="00576BC8"/>
    <w:rsid w:val="00582447"/>
    <w:rsid w:val="005831BC"/>
    <w:rsid w:val="00585C1D"/>
    <w:rsid w:val="00586F59"/>
    <w:rsid w:val="0058736F"/>
    <w:rsid w:val="00590106"/>
    <w:rsid w:val="00590282"/>
    <w:rsid w:val="00592A6D"/>
    <w:rsid w:val="00593165"/>
    <w:rsid w:val="00593D90"/>
    <w:rsid w:val="00594433"/>
    <w:rsid w:val="005949F8"/>
    <w:rsid w:val="00595D09"/>
    <w:rsid w:val="005A0A29"/>
    <w:rsid w:val="005A2690"/>
    <w:rsid w:val="005A2875"/>
    <w:rsid w:val="005A7C9F"/>
    <w:rsid w:val="005B6A9C"/>
    <w:rsid w:val="005B789B"/>
    <w:rsid w:val="005B797E"/>
    <w:rsid w:val="005C09AB"/>
    <w:rsid w:val="005C5008"/>
    <w:rsid w:val="005D027D"/>
    <w:rsid w:val="005D6A7F"/>
    <w:rsid w:val="005E04A4"/>
    <w:rsid w:val="005E0B03"/>
    <w:rsid w:val="005F68DA"/>
    <w:rsid w:val="006018A0"/>
    <w:rsid w:val="00607151"/>
    <w:rsid w:val="006077CA"/>
    <w:rsid w:val="00607D0C"/>
    <w:rsid w:val="00607DBE"/>
    <w:rsid w:val="006100A5"/>
    <w:rsid w:val="00611DEC"/>
    <w:rsid w:val="00612219"/>
    <w:rsid w:val="006123AC"/>
    <w:rsid w:val="0061418D"/>
    <w:rsid w:val="00615DD9"/>
    <w:rsid w:val="0062006B"/>
    <w:rsid w:val="00620AEF"/>
    <w:rsid w:val="00626260"/>
    <w:rsid w:val="00626285"/>
    <w:rsid w:val="00627635"/>
    <w:rsid w:val="0063062C"/>
    <w:rsid w:val="00630A30"/>
    <w:rsid w:val="00632DA9"/>
    <w:rsid w:val="00640817"/>
    <w:rsid w:val="00643BD7"/>
    <w:rsid w:val="0064466B"/>
    <w:rsid w:val="0064584D"/>
    <w:rsid w:val="006517C9"/>
    <w:rsid w:val="00651F02"/>
    <w:rsid w:val="00653AA4"/>
    <w:rsid w:val="00654232"/>
    <w:rsid w:val="006574CC"/>
    <w:rsid w:val="0066231E"/>
    <w:rsid w:val="00662C46"/>
    <w:rsid w:val="006700C9"/>
    <w:rsid w:val="00672D3C"/>
    <w:rsid w:val="006754DA"/>
    <w:rsid w:val="0067622D"/>
    <w:rsid w:val="00676245"/>
    <w:rsid w:val="00677D51"/>
    <w:rsid w:val="00680533"/>
    <w:rsid w:val="00684704"/>
    <w:rsid w:val="006849E4"/>
    <w:rsid w:val="006867CB"/>
    <w:rsid w:val="0069450F"/>
    <w:rsid w:val="006A01A6"/>
    <w:rsid w:val="006A076C"/>
    <w:rsid w:val="006A365F"/>
    <w:rsid w:val="006A4F17"/>
    <w:rsid w:val="006A7DB5"/>
    <w:rsid w:val="006B205D"/>
    <w:rsid w:val="006B2D92"/>
    <w:rsid w:val="006B52EA"/>
    <w:rsid w:val="006C229C"/>
    <w:rsid w:val="006C3154"/>
    <w:rsid w:val="006C5AA9"/>
    <w:rsid w:val="006C7BE1"/>
    <w:rsid w:val="006D03FF"/>
    <w:rsid w:val="006D0DE8"/>
    <w:rsid w:val="006D3E19"/>
    <w:rsid w:val="006D40DB"/>
    <w:rsid w:val="006D42D1"/>
    <w:rsid w:val="006D5B74"/>
    <w:rsid w:val="006D6703"/>
    <w:rsid w:val="006E140D"/>
    <w:rsid w:val="006E1BD4"/>
    <w:rsid w:val="006E25B0"/>
    <w:rsid w:val="006E3372"/>
    <w:rsid w:val="006E3F2E"/>
    <w:rsid w:val="006E4CB5"/>
    <w:rsid w:val="006E4F6B"/>
    <w:rsid w:val="006F3867"/>
    <w:rsid w:val="006F4B58"/>
    <w:rsid w:val="006F7DFD"/>
    <w:rsid w:val="00700254"/>
    <w:rsid w:val="00704817"/>
    <w:rsid w:val="00707D9F"/>
    <w:rsid w:val="00711037"/>
    <w:rsid w:val="0071254D"/>
    <w:rsid w:val="00712845"/>
    <w:rsid w:val="00714007"/>
    <w:rsid w:val="00715586"/>
    <w:rsid w:val="007175C3"/>
    <w:rsid w:val="00717A26"/>
    <w:rsid w:val="00717A64"/>
    <w:rsid w:val="00717C37"/>
    <w:rsid w:val="00723993"/>
    <w:rsid w:val="007259AF"/>
    <w:rsid w:val="00725EE1"/>
    <w:rsid w:val="00726F74"/>
    <w:rsid w:val="007327F4"/>
    <w:rsid w:val="00733EDE"/>
    <w:rsid w:val="007348BD"/>
    <w:rsid w:val="007403D8"/>
    <w:rsid w:val="0074045B"/>
    <w:rsid w:val="0074159A"/>
    <w:rsid w:val="0074215B"/>
    <w:rsid w:val="00744DA8"/>
    <w:rsid w:val="00745A17"/>
    <w:rsid w:val="00746FA0"/>
    <w:rsid w:val="007536FC"/>
    <w:rsid w:val="00754BB6"/>
    <w:rsid w:val="00757FED"/>
    <w:rsid w:val="0076070D"/>
    <w:rsid w:val="00761C68"/>
    <w:rsid w:val="0076245B"/>
    <w:rsid w:val="00767791"/>
    <w:rsid w:val="00767F38"/>
    <w:rsid w:val="007709EF"/>
    <w:rsid w:val="007713CD"/>
    <w:rsid w:val="0077298B"/>
    <w:rsid w:val="00773045"/>
    <w:rsid w:val="00776BB8"/>
    <w:rsid w:val="007835A7"/>
    <w:rsid w:val="0078380A"/>
    <w:rsid w:val="00783AF9"/>
    <w:rsid w:val="00783CFE"/>
    <w:rsid w:val="00784528"/>
    <w:rsid w:val="007858B2"/>
    <w:rsid w:val="00792464"/>
    <w:rsid w:val="00792588"/>
    <w:rsid w:val="00793E06"/>
    <w:rsid w:val="00793F5D"/>
    <w:rsid w:val="007973CC"/>
    <w:rsid w:val="007A14D5"/>
    <w:rsid w:val="007A5497"/>
    <w:rsid w:val="007B2DD0"/>
    <w:rsid w:val="007B3228"/>
    <w:rsid w:val="007B6E16"/>
    <w:rsid w:val="007C0118"/>
    <w:rsid w:val="007C0566"/>
    <w:rsid w:val="007C08B3"/>
    <w:rsid w:val="007C24D7"/>
    <w:rsid w:val="007C51FB"/>
    <w:rsid w:val="007D0976"/>
    <w:rsid w:val="007D0DA6"/>
    <w:rsid w:val="007D19B2"/>
    <w:rsid w:val="007D2AFD"/>
    <w:rsid w:val="007D41C0"/>
    <w:rsid w:val="007D58DF"/>
    <w:rsid w:val="007E0639"/>
    <w:rsid w:val="007E3E18"/>
    <w:rsid w:val="007E4456"/>
    <w:rsid w:val="007E470F"/>
    <w:rsid w:val="007F1764"/>
    <w:rsid w:val="007F202B"/>
    <w:rsid w:val="007F3C19"/>
    <w:rsid w:val="007F4111"/>
    <w:rsid w:val="007F7088"/>
    <w:rsid w:val="008006A8"/>
    <w:rsid w:val="00800914"/>
    <w:rsid w:val="00804505"/>
    <w:rsid w:val="00807A50"/>
    <w:rsid w:val="00807CD5"/>
    <w:rsid w:val="00807DFA"/>
    <w:rsid w:val="00811479"/>
    <w:rsid w:val="008149E7"/>
    <w:rsid w:val="00817D17"/>
    <w:rsid w:val="00825507"/>
    <w:rsid w:val="008257D2"/>
    <w:rsid w:val="00827E14"/>
    <w:rsid w:val="008310E6"/>
    <w:rsid w:val="008322F7"/>
    <w:rsid w:val="00832A0E"/>
    <w:rsid w:val="008334C1"/>
    <w:rsid w:val="00834FEB"/>
    <w:rsid w:val="00852519"/>
    <w:rsid w:val="00853CF0"/>
    <w:rsid w:val="00855165"/>
    <w:rsid w:val="00860B4A"/>
    <w:rsid w:val="00861850"/>
    <w:rsid w:val="00861867"/>
    <w:rsid w:val="00861945"/>
    <w:rsid w:val="00863257"/>
    <w:rsid w:val="008636B1"/>
    <w:rsid w:val="00864229"/>
    <w:rsid w:val="008646F7"/>
    <w:rsid w:val="00871D70"/>
    <w:rsid w:val="00873303"/>
    <w:rsid w:val="00875475"/>
    <w:rsid w:val="008759C6"/>
    <w:rsid w:val="008815CA"/>
    <w:rsid w:val="00881BAB"/>
    <w:rsid w:val="008822FA"/>
    <w:rsid w:val="00885ACE"/>
    <w:rsid w:val="00886E4C"/>
    <w:rsid w:val="00890146"/>
    <w:rsid w:val="00890529"/>
    <w:rsid w:val="00892DE4"/>
    <w:rsid w:val="00893939"/>
    <w:rsid w:val="00893F94"/>
    <w:rsid w:val="008A2893"/>
    <w:rsid w:val="008B2153"/>
    <w:rsid w:val="008B331D"/>
    <w:rsid w:val="008B4203"/>
    <w:rsid w:val="008B4CC2"/>
    <w:rsid w:val="008B4EC9"/>
    <w:rsid w:val="008B4F0C"/>
    <w:rsid w:val="008B5B20"/>
    <w:rsid w:val="008B748B"/>
    <w:rsid w:val="008C0C27"/>
    <w:rsid w:val="008C0DF6"/>
    <w:rsid w:val="008C4712"/>
    <w:rsid w:val="008C610C"/>
    <w:rsid w:val="008C754C"/>
    <w:rsid w:val="008D3D77"/>
    <w:rsid w:val="008D66E5"/>
    <w:rsid w:val="008D7336"/>
    <w:rsid w:val="008D7F36"/>
    <w:rsid w:val="008E0E0A"/>
    <w:rsid w:val="008E4593"/>
    <w:rsid w:val="008E4C7A"/>
    <w:rsid w:val="008E5B25"/>
    <w:rsid w:val="008F209E"/>
    <w:rsid w:val="008F265B"/>
    <w:rsid w:val="008F28B0"/>
    <w:rsid w:val="008F53B7"/>
    <w:rsid w:val="008F62CD"/>
    <w:rsid w:val="009000AF"/>
    <w:rsid w:val="00902D99"/>
    <w:rsid w:val="00905FD7"/>
    <w:rsid w:val="00907D04"/>
    <w:rsid w:val="0091281B"/>
    <w:rsid w:val="00914250"/>
    <w:rsid w:val="00914CFD"/>
    <w:rsid w:val="009153C3"/>
    <w:rsid w:val="00922FFA"/>
    <w:rsid w:val="00923193"/>
    <w:rsid w:val="00923BD4"/>
    <w:rsid w:val="009252D4"/>
    <w:rsid w:val="0092682B"/>
    <w:rsid w:val="00927BD8"/>
    <w:rsid w:val="00933FA2"/>
    <w:rsid w:val="009361E7"/>
    <w:rsid w:val="009370D3"/>
    <w:rsid w:val="00943273"/>
    <w:rsid w:val="009445B8"/>
    <w:rsid w:val="00947C64"/>
    <w:rsid w:val="00947E6E"/>
    <w:rsid w:val="0095051F"/>
    <w:rsid w:val="00952281"/>
    <w:rsid w:val="0095263D"/>
    <w:rsid w:val="00954C12"/>
    <w:rsid w:val="00962831"/>
    <w:rsid w:val="00963E32"/>
    <w:rsid w:val="00964C9F"/>
    <w:rsid w:val="00971A12"/>
    <w:rsid w:val="00971D7C"/>
    <w:rsid w:val="00974A9A"/>
    <w:rsid w:val="009750A2"/>
    <w:rsid w:val="00976D11"/>
    <w:rsid w:val="0098073E"/>
    <w:rsid w:val="00981197"/>
    <w:rsid w:val="00985FDF"/>
    <w:rsid w:val="00987CFE"/>
    <w:rsid w:val="00990402"/>
    <w:rsid w:val="00990ABF"/>
    <w:rsid w:val="0099383D"/>
    <w:rsid w:val="00993A70"/>
    <w:rsid w:val="00994CDA"/>
    <w:rsid w:val="00995EA2"/>
    <w:rsid w:val="009A1D75"/>
    <w:rsid w:val="009A3428"/>
    <w:rsid w:val="009A43E5"/>
    <w:rsid w:val="009A54EF"/>
    <w:rsid w:val="009A59C3"/>
    <w:rsid w:val="009A7D8B"/>
    <w:rsid w:val="009B1D0A"/>
    <w:rsid w:val="009B48EC"/>
    <w:rsid w:val="009B4D02"/>
    <w:rsid w:val="009B51F7"/>
    <w:rsid w:val="009B72AC"/>
    <w:rsid w:val="009C0B5C"/>
    <w:rsid w:val="009C110E"/>
    <w:rsid w:val="009C175D"/>
    <w:rsid w:val="009C2865"/>
    <w:rsid w:val="009C3A60"/>
    <w:rsid w:val="009C4073"/>
    <w:rsid w:val="009C7C6D"/>
    <w:rsid w:val="009D2BAD"/>
    <w:rsid w:val="009D396D"/>
    <w:rsid w:val="009D43C7"/>
    <w:rsid w:val="009D5856"/>
    <w:rsid w:val="009D5EDD"/>
    <w:rsid w:val="009E01E0"/>
    <w:rsid w:val="009E2150"/>
    <w:rsid w:val="009F0796"/>
    <w:rsid w:val="009F4935"/>
    <w:rsid w:val="00A00244"/>
    <w:rsid w:val="00A0057B"/>
    <w:rsid w:val="00A014D8"/>
    <w:rsid w:val="00A016D8"/>
    <w:rsid w:val="00A03A85"/>
    <w:rsid w:val="00A04F12"/>
    <w:rsid w:val="00A06133"/>
    <w:rsid w:val="00A066D4"/>
    <w:rsid w:val="00A07F2C"/>
    <w:rsid w:val="00A130E7"/>
    <w:rsid w:val="00A132B8"/>
    <w:rsid w:val="00A13F1C"/>
    <w:rsid w:val="00A1703A"/>
    <w:rsid w:val="00A20A23"/>
    <w:rsid w:val="00A3085E"/>
    <w:rsid w:val="00A340D5"/>
    <w:rsid w:val="00A35D90"/>
    <w:rsid w:val="00A36099"/>
    <w:rsid w:val="00A37248"/>
    <w:rsid w:val="00A40EF9"/>
    <w:rsid w:val="00A42800"/>
    <w:rsid w:val="00A506FD"/>
    <w:rsid w:val="00A57127"/>
    <w:rsid w:val="00A5799A"/>
    <w:rsid w:val="00A65EA8"/>
    <w:rsid w:val="00A66A64"/>
    <w:rsid w:val="00A675A2"/>
    <w:rsid w:val="00A723D4"/>
    <w:rsid w:val="00A733AC"/>
    <w:rsid w:val="00A73450"/>
    <w:rsid w:val="00A74517"/>
    <w:rsid w:val="00A75D51"/>
    <w:rsid w:val="00A77340"/>
    <w:rsid w:val="00A774DA"/>
    <w:rsid w:val="00A77602"/>
    <w:rsid w:val="00A81DC5"/>
    <w:rsid w:val="00A82FD7"/>
    <w:rsid w:val="00A833EA"/>
    <w:rsid w:val="00A85BB3"/>
    <w:rsid w:val="00A85E10"/>
    <w:rsid w:val="00A90945"/>
    <w:rsid w:val="00A91518"/>
    <w:rsid w:val="00A96108"/>
    <w:rsid w:val="00A96762"/>
    <w:rsid w:val="00AA3946"/>
    <w:rsid w:val="00AA48E7"/>
    <w:rsid w:val="00AB13B9"/>
    <w:rsid w:val="00AB37AC"/>
    <w:rsid w:val="00AB6964"/>
    <w:rsid w:val="00AB6ED6"/>
    <w:rsid w:val="00AC2085"/>
    <w:rsid w:val="00AC32AE"/>
    <w:rsid w:val="00AC6026"/>
    <w:rsid w:val="00AC6448"/>
    <w:rsid w:val="00AD1FB1"/>
    <w:rsid w:val="00AD27DA"/>
    <w:rsid w:val="00AD3775"/>
    <w:rsid w:val="00AD5B1E"/>
    <w:rsid w:val="00AD68FA"/>
    <w:rsid w:val="00AD697C"/>
    <w:rsid w:val="00AD6DD6"/>
    <w:rsid w:val="00AE04AB"/>
    <w:rsid w:val="00AE05C6"/>
    <w:rsid w:val="00AE0D1F"/>
    <w:rsid w:val="00AE0E65"/>
    <w:rsid w:val="00AE381D"/>
    <w:rsid w:val="00AE3A1C"/>
    <w:rsid w:val="00AF0371"/>
    <w:rsid w:val="00AF2559"/>
    <w:rsid w:val="00AF3A4F"/>
    <w:rsid w:val="00AF4688"/>
    <w:rsid w:val="00AF5612"/>
    <w:rsid w:val="00AF78F7"/>
    <w:rsid w:val="00B004CC"/>
    <w:rsid w:val="00B00D6B"/>
    <w:rsid w:val="00B02309"/>
    <w:rsid w:val="00B05A2C"/>
    <w:rsid w:val="00B07BBD"/>
    <w:rsid w:val="00B10978"/>
    <w:rsid w:val="00B116B6"/>
    <w:rsid w:val="00B128EB"/>
    <w:rsid w:val="00B12E1E"/>
    <w:rsid w:val="00B14DD0"/>
    <w:rsid w:val="00B151CC"/>
    <w:rsid w:val="00B157DA"/>
    <w:rsid w:val="00B20018"/>
    <w:rsid w:val="00B24803"/>
    <w:rsid w:val="00B26831"/>
    <w:rsid w:val="00B27085"/>
    <w:rsid w:val="00B274DB"/>
    <w:rsid w:val="00B27D2F"/>
    <w:rsid w:val="00B3042A"/>
    <w:rsid w:val="00B30529"/>
    <w:rsid w:val="00B31E07"/>
    <w:rsid w:val="00B3478C"/>
    <w:rsid w:val="00B35100"/>
    <w:rsid w:val="00B36D2F"/>
    <w:rsid w:val="00B40202"/>
    <w:rsid w:val="00B40FA4"/>
    <w:rsid w:val="00B411DA"/>
    <w:rsid w:val="00B432E4"/>
    <w:rsid w:val="00B44547"/>
    <w:rsid w:val="00B44E22"/>
    <w:rsid w:val="00B475E4"/>
    <w:rsid w:val="00B50920"/>
    <w:rsid w:val="00B5121A"/>
    <w:rsid w:val="00B51605"/>
    <w:rsid w:val="00B52EFB"/>
    <w:rsid w:val="00B544A9"/>
    <w:rsid w:val="00B56C50"/>
    <w:rsid w:val="00B57F07"/>
    <w:rsid w:val="00B666CB"/>
    <w:rsid w:val="00B667BB"/>
    <w:rsid w:val="00B67C2C"/>
    <w:rsid w:val="00B7399B"/>
    <w:rsid w:val="00B7458B"/>
    <w:rsid w:val="00B75F2C"/>
    <w:rsid w:val="00B77173"/>
    <w:rsid w:val="00B81E70"/>
    <w:rsid w:val="00B8253E"/>
    <w:rsid w:val="00B827C7"/>
    <w:rsid w:val="00B82F35"/>
    <w:rsid w:val="00B830F6"/>
    <w:rsid w:val="00B83479"/>
    <w:rsid w:val="00B8415B"/>
    <w:rsid w:val="00B84870"/>
    <w:rsid w:val="00B84DE7"/>
    <w:rsid w:val="00B90447"/>
    <w:rsid w:val="00B90528"/>
    <w:rsid w:val="00B90D5E"/>
    <w:rsid w:val="00B9178A"/>
    <w:rsid w:val="00B94CD1"/>
    <w:rsid w:val="00B95714"/>
    <w:rsid w:val="00B9637B"/>
    <w:rsid w:val="00B96BC0"/>
    <w:rsid w:val="00B97075"/>
    <w:rsid w:val="00BA4919"/>
    <w:rsid w:val="00BA5AF3"/>
    <w:rsid w:val="00BA6B20"/>
    <w:rsid w:val="00BB039A"/>
    <w:rsid w:val="00BB0AE7"/>
    <w:rsid w:val="00BB25CE"/>
    <w:rsid w:val="00BB29DB"/>
    <w:rsid w:val="00BB4C12"/>
    <w:rsid w:val="00BC55F7"/>
    <w:rsid w:val="00BC5D49"/>
    <w:rsid w:val="00BC64D7"/>
    <w:rsid w:val="00BC74AE"/>
    <w:rsid w:val="00BC7DF3"/>
    <w:rsid w:val="00BD0779"/>
    <w:rsid w:val="00BD10EE"/>
    <w:rsid w:val="00BD28D4"/>
    <w:rsid w:val="00BD4531"/>
    <w:rsid w:val="00BD54B4"/>
    <w:rsid w:val="00BD7817"/>
    <w:rsid w:val="00BE163D"/>
    <w:rsid w:val="00BE1BED"/>
    <w:rsid w:val="00BE6579"/>
    <w:rsid w:val="00BF2EB7"/>
    <w:rsid w:val="00BF432B"/>
    <w:rsid w:val="00C04083"/>
    <w:rsid w:val="00C0624B"/>
    <w:rsid w:val="00C063C9"/>
    <w:rsid w:val="00C06506"/>
    <w:rsid w:val="00C06690"/>
    <w:rsid w:val="00C101AE"/>
    <w:rsid w:val="00C11ED2"/>
    <w:rsid w:val="00C136D0"/>
    <w:rsid w:val="00C17F58"/>
    <w:rsid w:val="00C2025B"/>
    <w:rsid w:val="00C20BC8"/>
    <w:rsid w:val="00C22440"/>
    <w:rsid w:val="00C24724"/>
    <w:rsid w:val="00C24FBB"/>
    <w:rsid w:val="00C258A7"/>
    <w:rsid w:val="00C323A0"/>
    <w:rsid w:val="00C33AAD"/>
    <w:rsid w:val="00C33E6E"/>
    <w:rsid w:val="00C33E8E"/>
    <w:rsid w:val="00C33F81"/>
    <w:rsid w:val="00C354C7"/>
    <w:rsid w:val="00C35ACD"/>
    <w:rsid w:val="00C35C55"/>
    <w:rsid w:val="00C40D42"/>
    <w:rsid w:val="00C46B7C"/>
    <w:rsid w:val="00C54E32"/>
    <w:rsid w:val="00C604D7"/>
    <w:rsid w:val="00C60976"/>
    <w:rsid w:val="00C613C4"/>
    <w:rsid w:val="00C65034"/>
    <w:rsid w:val="00C67EA3"/>
    <w:rsid w:val="00C703CE"/>
    <w:rsid w:val="00C70D7A"/>
    <w:rsid w:val="00C740FD"/>
    <w:rsid w:val="00C74510"/>
    <w:rsid w:val="00C76EA7"/>
    <w:rsid w:val="00C81AA2"/>
    <w:rsid w:val="00C84E6B"/>
    <w:rsid w:val="00C854B1"/>
    <w:rsid w:val="00C8599F"/>
    <w:rsid w:val="00C87D7F"/>
    <w:rsid w:val="00C87FA2"/>
    <w:rsid w:val="00C90638"/>
    <w:rsid w:val="00C93006"/>
    <w:rsid w:val="00C97043"/>
    <w:rsid w:val="00CA1936"/>
    <w:rsid w:val="00CA441B"/>
    <w:rsid w:val="00CA670B"/>
    <w:rsid w:val="00CA6A4B"/>
    <w:rsid w:val="00CA7571"/>
    <w:rsid w:val="00CA7C30"/>
    <w:rsid w:val="00CB0C41"/>
    <w:rsid w:val="00CC07D3"/>
    <w:rsid w:val="00CC3BB8"/>
    <w:rsid w:val="00CC414D"/>
    <w:rsid w:val="00CC4DB1"/>
    <w:rsid w:val="00CC50A4"/>
    <w:rsid w:val="00CC6FB1"/>
    <w:rsid w:val="00CD21E1"/>
    <w:rsid w:val="00CD3485"/>
    <w:rsid w:val="00CD476B"/>
    <w:rsid w:val="00CE21BE"/>
    <w:rsid w:val="00CE2CB7"/>
    <w:rsid w:val="00CE4FA4"/>
    <w:rsid w:val="00CF2F9E"/>
    <w:rsid w:val="00CF3231"/>
    <w:rsid w:val="00CF363E"/>
    <w:rsid w:val="00CF40F6"/>
    <w:rsid w:val="00CF543A"/>
    <w:rsid w:val="00D07ADC"/>
    <w:rsid w:val="00D11F9E"/>
    <w:rsid w:val="00D1226D"/>
    <w:rsid w:val="00D13052"/>
    <w:rsid w:val="00D2245B"/>
    <w:rsid w:val="00D22551"/>
    <w:rsid w:val="00D226B9"/>
    <w:rsid w:val="00D309A3"/>
    <w:rsid w:val="00D3202D"/>
    <w:rsid w:val="00D400C3"/>
    <w:rsid w:val="00D42EC3"/>
    <w:rsid w:val="00D44EB2"/>
    <w:rsid w:val="00D500AC"/>
    <w:rsid w:val="00D5139F"/>
    <w:rsid w:val="00D5149F"/>
    <w:rsid w:val="00D565B5"/>
    <w:rsid w:val="00D56AF2"/>
    <w:rsid w:val="00D57647"/>
    <w:rsid w:val="00D57C73"/>
    <w:rsid w:val="00D61BAC"/>
    <w:rsid w:val="00D61F70"/>
    <w:rsid w:val="00D65A86"/>
    <w:rsid w:val="00D66D83"/>
    <w:rsid w:val="00D67F1A"/>
    <w:rsid w:val="00D71F69"/>
    <w:rsid w:val="00D721A4"/>
    <w:rsid w:val="00D72642"/>
    <w:rsid w:val="00D727A7"/>
    <w:rsid w:val="00D73838"/>
    <w:rsid w:val="00D7423F"/>
    <w:rsid w:val="00D75A0A"/>
    <w:rsid w:val="00D77D45"/>
    <w:rsid w:val="00D8150B"/>
    <w:rsid w:val="00D84AC3"/>
    <w:rsid w:val="00D86951"/>
    <w:rsid w:val="00D910FA"/>
    <w:rsid w:val="00D91513"/>
    <w:rsid w:val="00D92A55"/>
    <w:rsid w:val="00D92F34"/>
    <w:rsid w:val="00D9562E"/>
    <w:rsid w:val="00D97EA4"/>
    <w:rsid w:val="00DA423F"/>
    <w:rsid w:val="00DA46F5"/>
    <w:rsid w:val="00DA596D"/>
    <w:rsid w:val="00DA5BBC"/>
    <w:rsid w:val="00DA6183"/>
    <w:rsid w:val="00DB0627"/>
    <w:rsid w:val="00DB3D80"/>
    <w:rsid w:val="00DB5B65"/>
    <w:rsid w:val="00DB64DF"/>
    <w:rsid w:val="00DB7ACF"/>
    <w:rsid w:val="00DC194B"/>
    <w:rsid w:val="00DC4C92"/>
    <w:rsid w:val="00DC753F"/>
    <w:rsid w:val="00DC76B9"/>
    <w:rsid w:val="00DC7D35"/>
    <w:rsid w:val="00DD0319"/>
    <w:rsid w:val="00DD3808"/>
    <w:rsid w:val="00DD608E"/>
    <w:rsid w:val="00DE0E57"/>
    <w:rsid w:val="00DE10E5"/>
    <w:rsid w:val="00DF010F"/>
    <w:rsid w:val="00DF4A64"/>
    <w:rsid w:val="00DF5243"/>
    <w:rsid w:val="00DF6808"/>
    <w:rsid w:val="00E00D19"/>
    <w:rsid w:val="00E00D62"/>
    <w:rsid w:val="00E0194F"/>
    <w:rsid w:val="00E02C5E"/>
    <w:rsid w:val="00E04C89"/>
    <w:rsid w:val="00E06A50"/>
    <w:rsid w:val="00E06E46"/>
    <w:rsid w:val="00E072B8"/>
    <w:rsid w:val="00E07AE0"/>
    <w:rsid w:val="00E108DB"/>
    <w:rsid w:val="00E14147"/>
    <w:rsid w:val="00E14982"/>
    <w:rsid w:val="00E17C25"/>
    <w:rsid w:val="00E21437"/>
    <w:rsid w:val="00E22A08"/>
    <w:rsid w:val="00E303C3"/>
    <w:rsid w:val="00E3287A"/>
    <w:rsid w:val="00E421D6"/>
    <w:rsid w:val="00E4357A"/>
    <w:rsid w:val="00E45360"/>
    <w:rsid w:val="00E453E6"/>
    <w:rsid w:val="00E51171"/>
    <w:rsid w:val="00E51277"/>
    <w:rsid w:val="00E53E06"/>
    <w:rsid w:val="00E56869"/>
    <w:rsid w:val="00E60812"/>
    <w:rsid w:val="00E60B6B"/>
    <w:rsid w:val="00E6443D"/>
    <w:rsid w:val="00E67310"/>
    <w:rsid w:val="00E6790A"/>
    <w:rsid w:val="00E72B1D"/>
    <w:rsid w:val="00E736EE"/>
    <w:rsid w:val="00E74FDD"/>
    <w:rsid w:val="00E762B3"/>
    <w:rsid w:val="00E763E4"/>
    <w:rsid w:val="00E80A12"/>
    <w:rsid w:val="00E82C18"/>
    <w:rsid w:val="00E83E1C"/>
    <w:rsid w:val="00E853F2"/>
    <w:rsid w:val="00E90514"/>
    <w:rsid w:val="00E9076B"/>
    <w:rsid w:val="00E91DF2"/>
    <w:rsid w:val="00E91F34"/>
    <w:rsid w:val="00E93BB9"/>
    <w:rsid w:val="00E9415F"/>
    <w:rsid w:val="00E94B2D"/>
    <w:rsid w:val="00E964A3"/>
    <w:rsid w:val="00EA0006"/>
    <w:rsid w:val="00EA1B89"/>
    <w:rsid w:val="00EA23E2"/>
    <w:rsid w:val="00EA2EE8"/>
    <w:rsid w:val="00EA5787"/>
    <w:rsid w:val="00EB07F4"/>
    <w:rsid w:val="00EB2420"/>
    <w:rsid w:val="00EB387D"/>
    <w:rsid w:val="00EB6594"/>
    <w:rsid w:val="00EC70DE"/>
    <w:rsid w:val="00ED059F"/>
    <w:rsid w:val="00ED4F84"/>
    <w:rsid w:val="00ED5CCA"/>
    <w:rsid w:val="00ED6399"/>
    <w:rsid w:val="00ED7C26"/>
    <w:rsid w:val="00EE11FE"/>
    <w:rsid w:val="00EE1399"/>
    <w:rsid w:val="00EE163F"/>
    <w:rsid w:val="00EE470C"/>
    <w:rsid w:val="00EE5172"/>
    <w:rsid w:val="00EE606E"/>
    <w:rsid w:val="00EF0052"/>
    <w:rsid w:val="00EF0956"/>
    <w:rsid w:val="00EF1D64"/>
    <w:rsid w:val="00EF6747"/>
    <w:rsid w:val="00EF6F69"/>
    <w:rsid w:val="00EF7D2B"/>
    <w:rsid w:val="00F00518"/>
    <w:rsid w:val="00F01A86"/>
    <w:rsid w:val="00F02408"/>
    <w:rsid w:val="00F04C87"/>
    <w:rsid w:val="00F05AA9"/>
    <w:rsid w:val="00F062BF"/>
    <w:rsid w:val="00F129DD"/>
    <w:rsid w:val="00F12EE8"/>
    <w:rsid w:val="00F2179A"/>
    <w:rsid w:val="00F23FB9"/>
    <w:rsid w:val="00F24FB3"/>
    <w:rsid w:val="00F25809"/>
    <w:rsid w:val="00F25F63"/>
    <w:rsid w:val="00F267B4"/>
    <w:rsid w:val="00F2683D"/>
    <w:rsid w:val="00F32450"/>
    <w:rsid w:val="00F41656"/>
    <w:rsid w:val="00F4402D"/>
    <w:rsid w:val="00F5105A"/>
    <w:rsid w:val="00F52FC2"/>
    <w:rsid w:val="00F53854"/>
    <w:rsid w:val="00F53FB8"/>
    <w:rsid w:val="00F559AB"/>
    <w:rsid w:val="00F56DF4"/>
    <w:rsid w:val="00F56E86"/>
    <w:rsid w:val="00F57388"/>
    <w:rsid w:val="00F615C4"/>
    <w:rsid w:val="00F67FFE"/>
    <w:rsid w:val="00F711FD"/>
    <w:rsid w:val="00F74059"/>
    <w:rsid w:val="00F74558"/>
    <w:rsid w:val="00F76B37"/>
    <w:rsid w:val="00F777F0"/>
    <w:rsid w:val="00F77CD8"/>
    <w:rsid w:val="00F816AB"/>
    <w:rsid w:val="00F82D76"/>
    <w:rsid w:val="00F836F8"/>
    <w:rsid w:val="00F856CB"/>
    <w:rsid w:val="00F92132"/>
    <w:rsid w:val="00F94E56"/>
    <w:rsid w:val="00F97983"/>
    <w:rsid w:val="00FA0D9E"/>
    <w:rsid w:val="00FA1CF4"/>
    <w:rsid w:val="00FA2711"/>
    <w:rsid w:val="00FA3141"/>
    <w:rsid w:val="00FA6132"/>
    <w:rsid w:val="00FB31BC"/>
    <w:rsid w:val="00FB462D"/>
    <w:rsid w:val="00FB6231"/>
    <w:rsid w:val="00FC0058"/>
    <w:rsid w:val="00FC42AC"/>
    <w:rsid w:val="00FC5FBC"/>
    <w:rsid w:val="00FC6C2C"/>
    <w:rsid w:val="00FD058B"/>
    <w:rsid w:val="00FD73C8"/>
    <w:rsid w:val="00FE30CF"/>
    <w:rsid w:val="00FE3A70"/>
    <w:rsid w:val="00FE60DE"/>
    <w:rsid w:val="00FF337B"/>
    <w:rsid w:val="00FF3D0C"/>
    <w:rsid w:val="00FF45ED"/>
    <w:rsid w:val="00FF4E6D"/>
    <w:rsid w:val="00FF4FB8"/>
    <w:rsid w:val="00FF7006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SimSun" w:hAnsi="Georgia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99"/>
    <w:qFormat/>
    <w:rsid w:val="00923193"/>
    <w:pPr>
      <w:keepNext/>
      <w:keepLines/>
      <w:spacing w:before="240" w:after="240" w:line="280" w:lineRule="atLeast"/>
      <w:outlineLvl w:val="0"/>
    </w:pPr>
    <w:rPr>
      <w:rFonts w:ascii="Arial" w:eastAsia="SimHei" w:hAnsi="Arial"/>
      <w:b/>
      <w:sz w:val="28"/>
      <w:lang w:val="en-GB"/>
    </w:rPr>
  </w:style>
  <w:style w:type="paragraph" w:styleId="Heading2">
    <w:name w:val="heading 2"/>
    <w:aliases w:val="KTH Rubrik 2"/>
    <w:basedOn w:val="Normal"/>
    <w:next w:val="BodyText"/>
    <w:link w:val="Heading2Char"/>
    <w:uiPriority w:val="99"/>
    <w:qFormat/>
    <w:rsid w:val="00923193"/>
    <w:pPr>
      <w:keepNext/>
      <w:keepLines/>
      <w:spacing w:before="240" w:after="80" w:line="260" w:lineRule="atLeast"/>
      <w:outlineLvl w:val="1"/>
    </w:pPr>
    <w:rPr>
      <w:rFonts w:ascii="Arial" w:eastAsia="SimHei" w:hAnsi="Arial"/>
      <w:b/>
      <w:sz w:val="26"/>
      <w:lang w:val="en-GB"/>
    </w:rPr>
  </w:style>
  <w:style w:type="paragraph" w:styleId="Heading3">
    <w:name w:val="heading 3"/>
    <w:aliases w:val="KTH Rubrik 3"/>
    <w:basedOn w:val="Normal"/>
    <w:next w:val="BodyText"/>
    <w:link w:val="Heading3Char"/>
    <w:uiPriority w:val="99"/>
    <w:qFormat/>
    <w:rsid w:val="00923193"/>
    <w:pPr>
      <w:keepNext/>
      <w:keepLines/>
      <w:spacing w:before="240" w:after="60" w:line="260" w:lineRule="atLeast"/>
      <w:outlineLvl w:val="2"/>
    </w:pPr>
    <w:rPr>
      <w:rFonts w:ascii="Arial" w:eastAsia="SimHei" w:hAnsi="Arial"/>
      <w:lang w:val="en-GB"/>
    </w:rPr>
  </w:style>
  <w:style w:type="paragraph" w:styleId="Heading4">
    <w:name w:val="heading 4"/>
    <w:aliases w:val="KTH Rubrik 4"/>
    <w:basedOn w:val="Normal"/>
    <w:next w:val="BodyText"/>
    <w:link w:val="Heading4Char"/>
    <w:uiPriority w:val="99"/>
    <w:qFormat/>
    <w:rsid w:val="00923193"/>
    <w:pPr>
      <w:keepNext/>
      <w:keepLines/>
      <w:spacing w:before="240" w:after="40" w:line="260" w:lineRule="atLeast"/>
      <w:outlineLvl w:val="3"/>
    </w:pPr>
    <w:rPr>
      <w:rFonts w:ascii="Arial" w:eastAsia="SimHei" w:hAnsi="Arial"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DEC"/>
    <w:pPr>
      <w:keepNext/>
      <w:keepLines/>
      <w:numPr>
        <w:ilvl w:val="4"/>
        <w:numId w:val="18"/>
      </w:numPr>
      <w:spacing w:before="200"/>
      <w:outlineLvl w:val="4"/>
    </w:pPr>
    <w:rPr>
      <w:rFonts w:ascii="Arial" w:eastAsia="SimHei" w:hAnsi="Arial"/>
      <w:color w:val="0C295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DEC"/>
    <w:pPr>
      <w:keepNext/>
      <w:keepLines/>
      <w:numPr>
        <w:ilvl w:val="5"/>
        <w:numId w:val="18"/>
      </w:numPr>
      <w:spacing w:before="200"/>
      <w:outlineLvl w:val="5"/>
    </w:pPr>
    <w:rPr>
      <w:rFonts w:ascii="Arial" w:eastAsia="SimHei" w:hAnsi="Arial"/>
      <w:i/>
      <w:iCs/>
      <w:color w:val="0C295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1DEC"/>
    <w:pPr>
      <w:keepNext/>
      <w:keepLines/>
      <w:numPr>
        <w:ilvl w:val="6"/>
        <w:numId w:val="18"/>
      </w:numPr>
      <w:spacing w:before="200"/>
      <w:outlineLvl w:val="6"/>
    </w:pPr>
    <w:rPr>
      <w:rFonts w:ascii="Arial" w:eastAsia="SimHei" w:hAnsi="Arial"/>
      <w:i/>
      <w:iCs/>
      <w:color w:val="40404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DEC"/>
    <w:pPr>
      <w:keepNext/>
      <w:keepLines/>
      <w:numPr>
        <w:ilvl w:val="7"/>
        <w:numId w:val="18"/>
      </w:numPr>
      <w:spacing w:before="200"/>
      <w:outlineLvl w:val="7"/>
    </w:pPr>
    <w:rPr>
      <w:rFonts w:ascii="Arial" w:eastAsia="SimHei" w:hAnsi="Arial"/>
      <w:color w:val="40404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1DEC"/>
    <w:pPr>
      <w:keepNext/>
      <w:keepLines/>
      <w:numPr>
        <w:ilvl w:val="8"/>
        <w:numId w:val="18"/>
      </w:numPr>
      <w:spacing w:before="200"/>
      <w:outlineLvl w:val="8"/>
    </w:pPr>
    <w:rPr>
      <w:rFonts w:ascii="Arial" w:eastAsia="SimHei" w:hAnsi="Arial"/>
      <w:i/>
      <w:iCs/>
      <w:color w:val="4040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link w:val="Heading1"/>
    <w:uiPriority w:val="99"/>
    <w:locked/>
    <w:rsid w:val="00923193"/>
    <w:rPr>
      <w:rFonts w:ascii="Arial" w:eastAsia="SimHei" w:hAnsi="Arial" w:cs="Times New Roman"/>
      <w:b/>
      <w:sz w:val="28"/>
    </w:rPr>
  </w:style>
  <w:style w:type="character" w:customStyle="1" w:styleId="Heading2Char">
    <w:name w:val="Heading 2 Char"/>
    <w:aliases w:val="KTH Rubrik 2 Char"/>
    <w:link w:val="Heading2"/>
    <w:uiPriority w:val="99"/>
    <w:locked/>
    <w:rsid w:val="00923193"/>
    <w:rPr>
      <w:rFonts w:ascii="Arial" w:eastAsia="SimHei" w:hAnsi="Arial" w:cs="Times New Roman"/>
      <w:b/>
      <w:sz w:val="26"/>
    </w:rPr>
  </w:style>
  <w:style w:type="character" w:customStyle="1" w:styleId="Heading3Char">
    <w:name w:val="Heading 3 Char"/>
    <w:aliases w:val="KTH Rubrik 3 Char"/>
    <w:link w:val="Heading3"/>
    <w:uiPriority w:val="99"/>
    <w:locked/>
    <w:rsid w:val="00923193"/>
    <w:rPr>
      <w:rFonts w:ascii="Arial" w:eastAsia="SimHei" w:hAnsi="Arial" w:cs="Times New Roman"/>
    </w:rPr>
  </w:style>
  <w:style w:type="character" w:customStyle="1" w:styleId="Heading4Char">
    <w:name w:val="Heading 4 Char"/>
    <w:aliases w:val="KTH Rubrik 4 Char"/>
    <w:link w:val="Heading4"/>
    <w:uiPriority w:val="99"/>
    <w:locked/>
    <w:rsid w:val="00923193"/>
    <w:rPr>
      <w:rFonts w:ascii="Arial" w:eastAsia="SimHei" w:hAnsi="Arial" w:cs="Times New Roman"/>
      <w:i/>
    </w:rPr>
  </w:style>
  <w:style w:type="character" w:customStyle="1" w:styleId="Heading5Char">
    <w:name w:val="Heading 5 Char"/>
    <w:link w:val="Heading5"/>
    <w:uiPriority w:val="99"/>
    <w:locked/>
    <w:rsid w:val="00611DEC"/>
    <w:rPr>
      <w:rFonts w:ascii="Arial" w:eastAsia="SimHei" w:hAnsi="Arial"/>
      <w:color w:val="0C2952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611DEC"/>
    <w:rPr>
      <w:rFonts w:ascii="Arial" w:eastAsia="SimHei" w:hAnsi="Arial"/>
      <w:i/>
      <w:iCs/>
      <w:color w:val="0C2952"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611DEC"/>
    <w:rPr>
      <w:rFonts w:ascii="Arial" w:eastAsia="SimHei" w:hAnsi="Arial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611DEC"/>
    <w:rPr>
      <w:rFonts w:ascii="Arial" w:eastAsia="SimHei" w:hAnsi="Arial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611DEC"/>
    <w:rPr>
      <w:rFonts w:ascii="Arial" w:eastAsia="SimHei" w:hAnsi="Arial"/>
      <w:i/>
      <w:iCs/>
      <w:color w:val="404040"/>
      <w:sz w:val="20"/>
      <w:szCs w:val="20"/>
    </w:rPr>
  </w:style>
  <w:style w:type="paragraph" w:styleId="BodyText">
    <w:name w:val="Body Text"/>
    <w:aliases w:val="KTH Brödtext"/>
    <w:basedOn w:val="Normal"/>
    <w:link w:val="BodyTextChar"/>
    <w:uiPriority w:val="99"/>
    <w:rsid w:val="00C33F81"/>
    <w:pPr>
      <w:spacing w:after="240" w:line="260" w:lineRule="atLeast"/>
    </w:pPr>
    <w:rPr>
      <w:lang w:val="en-GB"/>
    </w:rPr>
  </w:style>
  <w:style w:type="character" w:customStyle="1" w:styleId="BodyTextChar">
    <w:name w:val="Body Text Char"/>
    <w:aliases w:val="KTH Brödtext Char"/>
    <w:link w:val="BodyText"/>
    <w:uiPriority w:val="99"/>
    <w:locked/>
    <w:rsid w:val="001741B3"/>
    <w:rPr>
      <w:rFonts w:cs="Times New Roman"/>
    </w:rPr>
  </w:style>
  <w:style w:type="paragraph" w:styleId="BodyText2">
    <w:name w:val="Body Text 2"/>
    <w:aliases w:val="KTH Brödtext 2"/>
    <w:basedOn w:val="BodyText"/>
    <w:link w:val="BodyText2Char"/>
    <w:uiPriority w:val="99"/>
    <w:rsid w:val="004A3440"/>
    <w:pPr>
      <w:ind w:firstLine="357"/>
    </w:pPr>
  </w:style>
  <w:style w:type="character" w:customStyle="1" w:styleId="BodyText2Char">
    <w:name w:val="Body Text 2 Char"/>
    <w:aliases w:val="KTH Brödtext 2 Char"/>
    <w:link w:val="BodyText2"/>
    <w:uiPriority w:val="99"/>
    <w:locked/>
    <w:rsid w:val="004A3440"/>
    <w:rPr>
      <w:rFonts w:cs="Times New Roman"/>
    </w:rPr>
  </w:style>
  <w:style w:type="paragraph" w:styleId="Title">
    <w:name w:val="Title"/>
    <w:aliases w:val="KTH Rubrik"/>
    <w:basedOn w:val="Normal"/>
    <w:next w:val="Subtitle"/>
    <w:link w:val="TitleChar"/>
    <w:uiPriority w:val="99"/>
    <w:qFormat/>
    <w:rsid w:val="0057553D"/>
    <w:pPr>
      <w:spacing w:after="480" w:line="600" w:lineRule="atLeast"/>
    </w:pPr>
    <w:rPr>
      <w:rFonts w:ascii="Arial" w:eastAsia="SimHei" w:hAnsi="Arial"/>
      <w:b/>
      <w:spacing w:val="5"/>
      <w:kern w:val="28"/>
      <w:sz w:val="52"/>
      <w:lang w:val="en-GB"/>
    </w:rPr>
  </w:style>
  <w:style w:type="character" w:customStyle="1" w:styleId="TitleChar">
    <w:name w:val="Title Char"/>
    <w:aliases w:val="KTH Rubrik Char"/>
    <w:link w:val="Title"/>
    <w:uiPriority w:val="99"/>
    <w:locked/>
    <w:rsid w:val="0057553D"/>
    <w:rPr>
      <w:rFonts w:ascii="Arial" w:eastAsia="SimHei" w:hAnsi="Arial" w:cs="Times New Roman"/>
      <w:b/>
      <w:spacing w:val="5"/>
      <w:kern w:val="28"/>
      <w:sz w:val="52"/>
    </w:rPr>
  </w:style>
  <w:style w:type="paragraph" w:customStyle="1" w:styleId="KTHTitel">
    <w:name w:val="KTH Titel"/>
    <w:basedOn w:val="Normal"/>
    <w:next w:val="BodyText"/>
    <w:uiPriority w:val="99"/>
    <w:rsid w:val="00AD5B1E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99"/>
    <w:qFormat/>
    <w:rsid w:val="00A77340"/>
    <w:pPr>
      <w:numPr>
        <w:ilvl w:val="1"/>
      </w:numPr>
      <w:spacing w:after="480" w:line="380" w:lineRule="atLeast"/>
    </w:pPr>
    <w:rPr>
      <w:rFonts w:ascii="Arial" w:eastAsia="SimHei" w:hAnsi="Arial"/>
      <w:spacing w:val="15"/>
      <w:sz w:val="24"/>
      <w:lang w:val="en-GB"/>
    </w:rPr>
  </w:style>
  <w:style w:type="character" w:customStyle="1" w:styleId="SubtitleChar">
    <w:name w:val="Subtitle Char"/>
    <w:aliases w:val="KTH Underrubrik Char"/>
    <w:link w:val="Subtitle"/>
    <w:uiPriority w:val="99"/>
    <w:locked/>
    <w:rsid w:val="00B411DA"/>
    <w:rPr>
      <w:rFonts w:ascii="Arial" w:eastAsia="SimHei" w:hAnsi="Arial" w:cs="Times New Roman"/>
      <w:spacing w:val="15"/>
      <w:sz w:val="24"/>
    </w:rPr>
  </w:style>
  <w:style w:type="paragraph" w:customStyle="1" w:styleId="KTHPunktlistaPunktlista">
    <w:name w:val="KTH Punktlista  (Punktlista)"/>
    <w:basedOn w:val="Normal"/>
    <w:uiPriority w:val="99"/>
    <w:rsid w:val="00981197"/>
    <w:p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99"/>
    <w:rsid w:val="00981197"/>
    <w:pPr>
      <w:tabs>
        <w:tab w:val="num" w:pos="1077"/>
      </w:tabs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99"/>
    <w:rsid w:val="00981197"/>
    <w:p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7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16"/>
      </w:numPr>
    </w:pPr>
  </w:style>
  <w:style w:type="paragraph" w:customStyle="1" w:styleId="KTHNumreradlistaNumreradlista">
    <w:name w:val="KTH Numrerad lista  (Numrerad lista)"/>
    <w:basedOn w:val="Normal"/>
    <w:uiPriority w:val="99"/>
    <w:rsid w:val="006C3154"/>
    <w:p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99"/>
    <w:rsid w:val="00383258"/>
    <w:p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99"/>
    <w:rsid w:val="00383258"/>
    <w:p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99"/>
    <w:rsid w:val="00BC7DF3"/>
    <w:pPr>
      <w:numPr>
        <w:numId w:val="18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99"/>
    <w:rsid w:val="00BC7DF3"/>
    <w:pPr>
      <w:numPr>
        <w:ilvl w:val="1"/>
        <w:numId w:val="18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99"/>
    <w:rsid w:val="00BC7DF3"/>
    <w:pPr>
      <w:numPr>
        <w:ilvl w:val="2"/>
        <w:numId w:val="18"/>
      </w:numPr>
    </w:pPr>
  </w:style>
  <w:style w:type="paragraph" w:customStyle="1" w:styleId="KTHnRubrik4">
    <w:name w:val="KTH nRubrik 4"/>
    <w:basedOn w:val="Heading4"/>
    <w:next w:val="BodyText"/>
    <w:uiPriority w:val="99"/>
    <w:rsid w:val="00BC7DF3"/>
    <w:pPr>
      <w:numPr>
        <w:ilvl w:val="3"/>
        <w:numId w:val="18"/>
      </w:numPr>
      <w:ind w:left="862" w:hanging="862"/>
    </w:pPr>
  </w:style>
  <w:style w:type="paragraph" w:styleId="TOCHeading">
    <w:name w:val="TOC Heading"/>
    <w:basedOn w:val="KTHTitel"/>
    <w:next w:val="Normal"/>
    <w:uiPriority w:val="9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  <w:lang w:val="en-GB"/>
    </w:rPr>
  </w:style>
  <w:style w:type="character" w:customStyle="1" w:styleId="HeaderChar">
    <w:name w:val="Header Char"/>
    <w:link w:val="Header"/>
    <w:uiPriority w:val="99"/>
    <w:locked/>
    <w:rsid w:val="00547786"/>
    <w:rPr>
      <w:rFonts w:ascii="Arial" w:hAnsi="Arial" w:cs="Times New Roman"/>
      <w:sz w:val="15"/>
    </w:rPr>
  </w:style>
  <w:style w:type="character" w:styleId="PageNumber">
    <w:name w:val="page number"/>
    <w:uiPriority w:val="99"/>
    <w:rsid w:val="003A221F"/>
    <w:rPr>
      <w:rFonts w:ascii="Arial" w:hAnsi="Arial" w:cs="Times New Roman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  <w:lang w:val="en-GB"/>
    </w:rPr>
  </w:style>
  <w:style w:type="character" w:customStyle="1" w:styleId="FooterChar">
    <w:name w:val="Footer Char"/>
    <w:link w:val="Footer"/>
    <w:uiPriority w:val="99"/>
    <w:locked/>
    <w:rsid w:val="00C87FA2"/>
    <w:rPr>
      <w:rFonts w:ascii="Arial" w:hAnsi="Arial" w:cs="Times New Roman"/>
      <w:sz w:val="15"/>
    </w:rPr>
  </w:style>
  <w:style w:type="paragraph" w:customStyle="1" w:styleId="HeaderBold">
    <w:name w:val="HeaderBold"/>
    <w:basedOn w:val="Header"/>
    <w:uiPriority w:val="99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99"/>
    <w:rsid w:val="001F3547"/>
    <w:pPr>
      <w:spacing w:after="100"/>
    </w:pPr>
  </w:style>
  <w:style w:type="paragraph" w:styleId="TOC2">
    <w:name w:val="toc 2"/>
    <w:basedOn w:val="Normal"/>
    <w:next w:val="Normal"/>
    <w:uiPriority w:val="9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9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99"/>
    <w:rsid w:val="00873303"/>
    <w:rPr>
      <w:rFonts w:ascii="Arial" w:hAnsi="Arial" w:cs="Arial"/>
    </w:rPr>
  </w:style>
  <w:style w:type="paragraph" w:customStyle="1" w:styleId="FooterBold">
    <w:name w:val="FooterBold"/>
    <w:basedOn w:val="Footer"/>
    <w:uiPriority w:val="99"/>
    <w:rsid w:val="00C87FA2"/>
    <w:pPr>
      <w:spacing w:line="200" w:lineRule="atLeast"/>
    </w:pPr>
    <w:rPr>
      <w:b/>
    </w:rPr>
  </w:style>
  <w:style w:type="character" w:styleId="Hyperlink">
    <w:name w:val="Hyperlink"/>
    <w:uiPriority w:val="99"/>
    <w:rsid w:val="00AD1F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3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23AC"/>
    <w:rPr>
      <w:rFonts w:ascii="Tahoma" w:hAnsi="Tahoma"/>
      <w:sz w:val="16"/>
      <w:lang w:val="en-GB"/>
    </w:rPr>
  </w:style>
  <w:style w:type="character" w:customStyle="1" w:styleId="BalloonTextChar">
    <w:name w:val="Balloon Text Char"/>
    <w:link w:val="BalloonText"/>
    <w:uiPriority w:val="99"/>
    <w:semiHidden/>
    <w:locked/>
    <w:rsid w:val="006123A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59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locked/>
    <w:rsid w:val="007536FC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39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3901DC"/>
    <w:rPr>
      <w:rFonts w:ascii="Courier New" w:hAnsi="Courier New" w:cs="Times New Roman"/>
      <w:sz w:val="20"/>
      <w:lang w:val="en-US" w:eastAsia="en-US"/>
    </w:rPr>
  </w:style>
  <w:style w:type="character" w:styleId="Strong">
    <w:name w:val="Strong"/>
    <w:uiPriority w:val="99"/>
    <w:qFormat/>
    <w:locked/>
    <w:rsid w:val="00E83E1C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FF45ED"/>
    <w:rPr>
      <w:lang w:val="en-GB"/>
    </w:rPr>
  </w:style>
  <w:style w:type="character" w:customStyle="1" w:styleId="DateChar">
    <w:name w:val="Date Char"/>
    <w:link w:val="Date"/>
    <w:uiPriority w:val="99"/>
    <w:semiHidden/>
    <w:locked/>
    <w:rsid w:val="00FF45ED"/>
    <w:rPr>
      <w:rFonts w:cs="Times New Roman"/>
    </w:rPr>
  </w:style>
  <w:style w:type="character" w:customStyle="1" w:styleId="section-info-text1">
    <w:name w:val="section-info-text1"/>
    <w:uiPriority w:val="99"/>
    <w:rsid w:val="00FC42AC"/>
  </w:style>
  <w:style w:type="character" w:customStyle="1" w:styleId="Nmn1">
    <w:name w:val="Nämn1"/>
    <w:uiPriority w:val="99"/>
    <w:semiHidden/>
    <w:rsid w:val="006077CA"/>
    <w:rPr>
      <w:color w:val="2B579A"/>
      <w:shd w:val="clear" w:color="auto" w:fill="E6E6E6"/>
    </w:rPr>
  </w:style>
  <w:style w:type="character" w:customStyle="1" w:styleId="gmail-m9054124512616383820gmail-m-4434358249467200367gmail-">
    <w:name w:val="gmail-m_9054124512616383820gmail-m_-4434358249467200367gmail-"/>
    <w:uiPriority w:val="99"/>
    <w:rsid w:val="00E02C5E"/>
  </w:style>
  <w:style w:type="paragraph" w:styleId="NormalWeb">
    <w:name w:val="Normal (Web)"/>
    <w:basedOn w:val="Normal"/>
    <w:uiPriority w:val="99"/>
    <w:locked/>
    <w:rsid w:val="00CC07D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ec.abe.kth.se/InnoCE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creator/>
  <cp:lastModifiedBy/>
  <cp:revision>1</cp:revision>
  <cp:lastPrinted>2017-09-07T20:36:00Z</cp:lastPrinted>
  <dcterms:created xsi:type="dcterms:W3CDTF">2019-02-28T07:34:00Z</dcterms:created>
  <dcterms:modified xsi:type="dcterms:W3CDTF">2019-02-28T07:34:00Z</dcterms:modified>
</cp:coreProperties>
</file>